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rPr>
          <w:rFonts w:cs="Arial"/>
        </w:rPr>
        <w:alias w:val="Title"/>
        <w:tag w:val="Title"/>
        <w:id w:val="1323468504"/>
        <w:placeholder>
          <w:docPart w:val="F4AAD48BC63E4E6CA1FDFBF63F624C13"/>
        </w:placeholder>
        <w:text w:multiLine="1"/>
      </w:sdtPr>
      <w:sdtEndPr/>
      <w:sdtContent>
        <w:p w14:paraId="5837A196" w14:textId="1E7233B6" w:rsidR="009B6F95" w:rsidRPr="00C803F3" w:rsidRDefault="00FF7750" w:rsidP="009055AD">
          <w:pPr>
            <w:pStyle w:val="Title1"/>
            <w:ind w:left="0" w:firstLine="0"/>
          </w:pPr>
          <w:r>
            <w:rPr>
              <w:rFonts w:cs="Arial"/>
            </w:rPr>
            <w:t>Presentation from The Children’s Society on Co-ordinated Crisis Support</w:t>
          </w:r>
          <w:r w:rsidR="009055AD">
            <w:rPr>
              <w:rFonts w:cs="Arial"/>
            </w:rPr>
            <w:t xml:space="preserve"> </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131DFD1" w:rsidR="00795C95" w:rsidRDefault="009055AD"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43853820" w14:textId="7337689A" w:rsidR="009055AD" w:rsidRDefault="009B6F95" w:rsidP="001E79D4">
          <w:pPr>
            <w:ind w:left="0" w:firstLine="0"/>
          </w:pPr>
          <w:r w:rsidRPr="00C803F3">
            <w:rPr>
              <w:rStyle w:val="Style6"/>
            </w:rPr>
            <w:t>Summary</w:t>
          </w:r>
        </w:p>
      </w:sdtContent>
    </w:sdt>
    <w:p w14:paraId="352C1103" w14:textId="1C4DCAC1" w:rsidR="00FE58BF" w:rsidRDefault="00FE58BF" w:rsidP="009055AD">
      <w:pPr>
        <w:pStyle w:val="Title3"/>
      </w:pPr>
      <w:r>
        <w:t>An overview of the programme, provided by The Children’s Society, is supplied here as background information.</w:t>
      </w:r>
    </w:p>
    <w:p w14:paraId="08464735" w14:textId="0B2660AC" w:rsidR="00FF7750" w:rsidRDefault="00FF7750" w:rsidP="009055AD">
      <w:pPr>
        <w:pStyle w:val="Title3"/>
      </w:pPr>
      <w:r>
        <w:t>The LGA has been part of the advisory panel engaged by The Children’s Society in the design of this programme.  We have agreed with them that, where possible, we will draw on the learning from their work and integrate it with our Reshaping Financial Support Action Learning Programme.  We will also offer support and advice, where appropriate, for their engagement with participating councils.</w:t>
      </w:r>
    </w:p>
    <w:p w14:paraId="4C11325F" w14:textId="2A3DE285" w:rsidR="00FE58BF" w:rsidRDefault="00FE2058" w:rsidP="009055AD">
      <w:pPr>
        <w:pStyle w:val="Title3"/>
      </w:pPr>
      <w:r>
        <w:t>Membe</w:t>
      </w:r>
      <w:r w:rsidR="00FE58BF">
        <w:t>rs should note that while the LGA is</w:t>
      </w:r>
      <w:r>
        <w:t xml:space="preserve"> supportive of the objectives of the programme we have been clear throughout </w:t>
      </w:r>
      <w:r w:rsidR="00FE58BF">
        <w:t xml:space="preserve">discussions </w:t>
      </w:r>
      <w:r>
        <w:t xml:space="preserve">that, since the removal of separately identified funding for local welfare schemes, councils have found it increasingly challenging to </w:t>
      </w:r>
      <w:r w:rsidR="008C5591">
        <w:t xml:space="preserve">fund, </w:t>
      </w:r>
      <w:r>
        <w:t>co-ordinate and deliver crisis support.</w:t>
      </w:r>
    </w:p>
    <w:p w14:paraId="5837A19E" w14:textId="77777777" w:rsidR="009B6F95" w:rsidRDefault="00C803F3" w:rsidP="009055AD">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FE2058" w:rsidRDefault="00FE2058"/>
                          <w:p w14:paraId="5837A1DF" w14:textId="2FBCDAA5" w:rsidR="00FE2058" w:rsidRPr="00A627DD" w:rsidRDefault="00CD674A"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3A70E3">
                                  <w:rPr>
                                    <w:rStyle w:val="Style6"/>
                                  </w:rPr>
                                  <w:t>Recommendation</w:t>
                                </w:r>
                              </w:sdtContent>
                            </w:sdt>
                          </w:p>
                          <w:p w14:paraId="5837A1E1" w14:textId="4029FEB0" w:rsidR="00FE2058" w:rsidRDefault="00FE2058" w:rsidP="009F0CA3">
                            <w:pPr>
                              <w:pStyle w:val="Title3"/>
                            </w:pPr>
                            <w:r>
                              <w:t>For members to contribute views on how The Children’s Society’s funded programme can benefit the sector, and how it might link effectively to the LGA’s work on welfare reform and financial inclusion.</w:t>
                            </w:r>
                          </w:p>
                          <w:p w14:paraId="7B1CB43E" w14:textId="57A1E604" w:rsidR="003A70E3" w:rsidRDefault="003A70E3" w:rsidP="009F0CA3">
                            <w:pPr>
                              <w:pStyle w:val="Title3"/>
                              <w:rPr>
                                <w:b/>
                              </w:rPr>
                            </w:pPr>
                            <w:r>
                              <w:rPr>
                                <w:b/>
                              </w:rPr>
                              <w:t>Action</w:t>
                            </w:r>
                          </w:p>
                          <w:p w14:paraId="7901FC3B" w14:textId="19D4EC41" w:rsidR="003A70E3" w:rsidRPr="003A70E3" w:rsidRDefault="003A70E3" w:rsidP="009F0CA3">
                            <w:pPr>
                              <w:pStyle w:val="Title3"/>
                            </w:pPr>
                            <w:r>
                              <w:t>Officers to take forward with members’ steer.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FE2058" w:rsidRDefault="00FE2058"/>
                    <w:p w14:paraId="5837A1DF" w14:textId="2FBCDAA5" w:rsidR="00FE2058" w:rsidRPr="00A627DD" w:rsidRDefault="003A70E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Recommendation</w:t>
                          </w:r>
                        </w:sdtContent>
                      </w:sdt>
                    </w:p>
                    <w:p w14:paraId="5837A1E1" w14:textId="4029FEB0" w:rsidR="00FE2058" w:rsidRDefault="00FE2058" w:rsidP="009F0CA3">
                      <w:pPr>
                        <w:pStyle w:val="Title3"/>
                      </w:pPr>
                      <w:r>
                        <w:t>For members to contribute views on how The Children’s Society’s funded programme can benefit the sector, and how it might link effectively to the LGA’s work on welfare reform and financial inclusion.</w:t>
                      </w:r>
                    </w:p>
                    <w:p w14:paraId="7B1CB43E" w14:textId="57A1E604" w:rsidR="003A70E3" w:rsidRDefault="003A70E3" w:rsidP="009F0CA3">
                      <w:pPr>
                        <w:pStyle w:val="Title3"/>
                        <w:rPr>
                          <w:b/>
                        </w:rPr>
                      </w:pPr>
                      <w:r>
                        <w:rPr>
                          <w:b/>
                        </w:rPr>
                        <w:t>Action</w:t>
                      </w:r>
                    </w:p>
                    <w:p w14:paraId="7901FC3B" w14:textId="19D4EC41" w:rsidR="003A70E3" w:rsidRPr="003A70E3" w:rsidRDefault="003A70E3" w:rsidP="009F0CA3">
                      <w:pPr>
                        <w:pStyle w:val="Title3"/>
                      </w:pPr>
                      <w:r>
                        <w:t>Officers to take forward with members’ steer.</w:t>
                      </w:r>
                      <w:bookmarkStart w:id="2" w:name="_GoBack"/>
                      <w:bookmarkEnd w:id="2"/>
                    </w:p>
                  </w:txbxContent>
                </v:textbox>
                <w10:wrap anchorx="margin"/>
              </v:shape>
            </w:pict>
          </mc:Fallback>
        </mc:AlternateContent>
      </w:r>
    </w:p>
    <w:p w14:paraId="5837A19F" w14:textId="77777777" w:rsidR="009B6F95" w:rsidRDefault="009B6F95" w:rsidP="009055AD">
      <w:pPr>
        <w:pStyle w:val="Title3"/>
      </w:pPr>
    </w:p>
    <w:p w14:paraId="5837A1A0" w14:textId="77777777" w:rsidR="009B6F95" w:rsidRDefault="009B6F95" w:rsidP="009055AD">
      <w:pPr>
        <w:pStyle w:val="Title3"/>
      </w:pPr>
    </w:p>
    <w:p w14:paraId="5837A1A1" w14:textId="77777777" w:rsidR="009B6F95" w:rsidRDefault="009B6F95" w:rsidP="009055AD">
      <w:pPr>
        <w:pStyle w:val="Title3"/>
      </w:pPr>
    </w:p>
    <w:p w14:paraId="5837A1A2" w14:textId="77777777" w:rsidR="009B6F95" w:rsidRDefault="009B6F95" w:rsidP="009055AD">
      <w:pPr>
        <w:pStyle w:val="Title3"/>
      </w:pPr>
    </w:p>
    <w:p w14:paraId="5837A1A3" w14:textId="77777777" w:rsidR="009B6F95" w:rsidRDefault="009B6F95" w:rsidP="009055AD">
      <w:pPr>
        <w:pStyle w:val="Title3"/>
      </w:pPr>
    </w:p>
    <w:p w14:paraId="5837A1A4" w14:textId="77777777" w:rsidR="009B6F95" w:rsidRDefault="009B6F95" w:rsidP="009055AD">
      <w:pPr>
        <w:pStyle w:val="Title3"/>
      </w:pPr>
    </w:p>
    <w:p w14:paraId="5837A1A7" w14:textId="77777777" w:rsidR="009B6F95" w:rsidRDefault="009B6F95" w:rsidP="009055AD">
      <w:pPr>
        <w:pStyle w:val="Title3"/>
      </w:pPr>
    </w:p>
    <w:p w14:paraId="5837A1A8" w14:textId="44DF569E" w:rsidR="009B6F95" w:rsidRPr="00C803F3" w:rsidRDefault="00CD674A"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7606A1">
            <w:t>Rose Doran</w:t>
          </w:r>
        </w:sdtContent>
      </w:sdt>
    </w:p>
    <w:p w14:paraId="5837A1A9" w14:textId="030CA909" w:rsidR="009B6F95" w:rsidRDefault="00CD674A"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7606A1">
            <w:t>Senior Adviser</w:t>
          </w:r>
        </w:sdtContent>
      </w:sdt>
    </w:p>
    <w:p w14:paraId="5837A1AA" w14:textId="58B06A58" w:rsidR="009B6F95" w:rsidRDefault="00CD674A"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7606A1">
            <w:t>020 7664 3073</w:t>
          </w:r>
        </w:sdtContent>
      </w:sdt>
      <w:r w:rsidR="009B6F95" w:rsidRPr="00B5377C">
        <w:t xml:space="preserve"> </w:t>
      </w:r>
    </w:p>
    <w:p w14:paraId="5837A1B1" w14:textId="261C8A90" w:rsidR="009B6F95" w:rsidRPr="00C803F3" w:rsidRDefault="00CD674A" w:rsidP="009F0CA3">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7606A1">
            <w:t>rose.doran</w:t>
          </w:r>
          <w:r w:rsidR="009B6F95" w:rsidRPr="00C803F3">
            <w:t>@local.gov.uk</w:t>
          </w:r>
        </w:sdtContent>
      </w:sdt>
    </w:p>
    <w:sectPr w:rsidR="009B6F95" w:rsidRPr="00C803F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FE2058" w:rsidRPr="00C803F3" w:rsidRDefault="00FE2058" w:rsidP="00C803F3">
      <w:r>
        <w:separator/>
      </w:r>
    </w:p>
  </w:endnote>
  <w:endnote w:type="continuationSeparator" w:id="0">
    <w:p w14:paraId="5837A1CE" w14:textId="77777777" w:rsidR="00FE2058" w:rsidRPr="00C803F3" w:rsidRDefault="00FE205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8745E" w14:textId="77777777" w:rsidR="00CD674A" w:rsidRDefault="00CD6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3149E" w14:textId="77777777" w:rsidR="00CD674A" w:rsidRDefault="00CD67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77C32" w14:textId="77777777" w:rsidR="00CD674A" w:rsidRDefault="00CD6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FE2058" w:rsidRPr="00C803F3" w:rsidRDefault="00FE2058" w:rsidP="00C803F3">
      <w:r>
        <w:separator/>
      </w:r>
    </w:p>
  </w:footnote>
  <w:footnote w:type="continuationSeparator" w:id="0">
    <w:p w14:paraId="5837A1CC" w14:textId="77777777" w:rsidR="00FE2058" w:rsidRPr="00C803F3" w:rsidRDefault="00FE2058"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2E707" w14:textId="77777777" w:rsidR="00CD674A" w:rsidRDefault="00CD6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FE2058" w:rsidRDefault="00FE205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FE2058" w:rsidRPr="00C25CA7" w14:paraId="5837A1D2" w14:textId="77777777" w:rsidTr="000F69FB">
      <w:trPr>
        <w:trHeight w:val="416"/>
      </w:trPr>
      <w:tc>
        <w:tcPr>
          <w:tcW w:w="5812" w:type="dxa"/>
          <w:vMerge w:val="restart"/>
        </w:tcPr>
        <w:p w14:paraId="5837A1D0" w14:textId="77777777" w:rsidR="00FE2058" w:rsidRPr="00C803F3" w:rsidRDefault="00FE2058"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108F10A5" w:rsidR="00FE2058" w:rsidRPr="00C803F3" w:rsidRDefault="009F0CA3" w:rsidP="009F0CA3">
              <w:r>
                <w:t>Resources Board</w:t>
              </w:r>
            </w:p>
          </w:tc>
        </w:sdtContent>
      </w:sdt>
    </w:tr>
    <w:tr w:rsidR="00FE2058" w14:paraId="5837A1D5" w14:textId="77777777" w:rsidTr="000F69FB">
      <w:trPr>
        <w:trHeight w:val="406"/>
      </w:trPr>
      <w:tc>
        <w:tcPr>
          <w:tcW w:w="5812" w:type="dxa"/>
          <w:vMerge/>
        </w:tcPr>
        <w:p w14:paraId="5837A1D3" w14:textId="77777777" w:rsidR="00FE2058" w:rsidRPr="00A627DD" w:rsidRDefault="00FE2058" w:rsidP="00C803F3"/>
      </w:tc>
      <w:tc>
        <w:tcPr>
          <w:tcW w:w="4106" w:type="dxa"/>
        </w:tcPr>
        <w:sdt>
          <w:sdtPr>
            <w:alias w:val="Date"/>
            <w:tag w:val="Date"/>
            <w:id w:val="-488943452"/>
            <w:placeholder>
              <w:docPart w:val="DC36D9B85A214F14AB68618A90760C36"/>
            </w:placeholder>
            <w:date w:fullDate="2019-09-10T00:00:00Z">
              <w:dateFormat w:val="dd MMMM yyyy"/>
              <w:lid w:val="en-GB"/>
              <w:storeMappedDataAs w:val="dateTime"/>
              <w:calendar w:val="gregorian"/>
            </w:date>
          </w:sdtPr>
          <w:sdtEndPr/>
          <w:sdtContent>
            <w:p w14:paraId="5837A1D4" w14:textId="0093C645" w:rsidR="00FE2058" w:rsidRPr="00C803F3" w:rsidRDefault="009F0CA3" w:rsidP="009F0CA3">
              <w:r>
                <w:t>10 September 2019</w:t>
              </w:r>
            </w:p>
          </w:sdtContent>
        </w:sdt>
      </w:tc>
    </w:tr>
    <w:tr w:rsidR="00FE2058" w:rsidRPr="00C25CA7" w14:paraId="5837A1D8" w14:textId="77777777" w:rsidTr="000F69FB">
      <w:trPr>
        <w:trHeight w:val="89"/>
      </w:trPr>
      <w:tc>
        <w:tcPr>
          <w:tcW w:w="5812" w:type="dxa"/>
          <w:vMerge/>
        </w:tcPr>
        <w:p w14:paraId="5837A1D6" w14:textId="77777777" w:rsidR="00FE2058" w:rsidRPr="00A627DD" w:rsidRDefault="00FE2058" w:rsidP="00C803F3"/>
      </w:tc>
      <w:tc>
        <w:tcPr>
          <w:tcW w:w="4106" w:type="dxa"/>
        </w:tcPr>
        <w:p w14:paraId="5837A1D7" w14:textId="30DACDDF" w:rsidR="00FE2058" w:rsidRPr="00C803F3" w:rsidRDefault="00FE2058" w:rsidP="00CD674A">
          <w:bookmarkStart w:id="1" w:name="_GoBack"/>
          <w:bookmarkEnd w:id="1"/>
        </w:p>
      </w:tc>
    </w:tr>
  </w:tbl>
  <w:p w14:paraId="5837A1D9" w14:textId="77777777" w:rsidR="00FE2058" w:rsidRDefault="00FE20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D1D70" w14:textId="77777777" w:rsidR="00CD674A" w:rsidRDefault="00CD6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B36E6"/>
    <w:multiLevelType w:val="multilevel"/>
    <w:tmpl w:val="96C470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A7E0E2E"/>
    <w:multiLevelType w:val="hybridMultilevel"/>
    <w:tmpl w:val="58B8E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BA61CE"/>
    <w:multiLevelType w:val="hybridMultilevel"/>
    <w:tmpl w:val="E82ED54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327F70DF"/>
    <w:multiLevelType w:val="multilevel"/>
    <w:tmpl w:val="BFC8D5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7014FB"/>
    <w:multiLevelType w:val="multilevel"/>
    <w:tmpl w:val="386857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C8359D"/>
    <w:multiLevelType w:val="hybridMultilevel"/>
    <w:tmpl w:val="23528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C4623C"/>
    <w:multiLevelType w:val="multilevel"/>
    <w:tmpl w:val="D806E9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C86779"/>
    <w:multiLevelType w:val="hybridMultilevel"/>
    <w:tmpl w:val="C3AA0A06"/>
    <w:lvl w:ilvl="0" w:tplc="08090001">
      <w:start w:val="1"/>
      <w:numFmt w:val="bullet"/>
      <w:lvlText w:val=""/>
      <w:lvlJc w:val="left"/>
      <w:pPr>
        <w:ind w:left="714" w:hanging="360"/>
      </w:pPr>
      <w:rPr>
        <w:rFonts w:ascii="Symbol" w:hAnsi="Symbol" w:hint="default"/>
      </w:rPr>
    </w:lvl>
    <w:lvl w:ilvl="1" w:tplc="08090003">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0" w15:restartNumberingAfterBreak="0">
    <w:nsid w:val="573716C4"/>
    <w:multiLevelType w:val="hybridMultilevel"/>
    <w:tmpl w:val="17DC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079BA"/>
    <w:multiLevelType w:val="multilevel"/>
    <w:tmpl w:val="55BCA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0D1978"/>
    <w:multiLevelType w:val="multilevel"/>
    <w:tmpl w:val="750835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046056"/>
    <w:multiLevelType w:val="multilevel"/>
    <w:tmpl w:val="F7A408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80265A"/>
    <w:multiLevelType w:val="hybridMultilevel"/>
    <w:tmpl w:val="5EB236A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4"/>
  </w:num>
  <w:num w:numId="4">
    <w:abstractNumId w:val="8"/>
  </w:num>
  <w:num w:numId="5">
    <w:abstractNumId w:val="11"/>
  </w:num>
  <w:num w:numId="6">
    <w:abstractNumId w:val="5"/>
  </w:num>
  <w:num w:numId="7">
    <w:abstractNumId w:val="13"/>
  </w:num>
  <w:num w:numId="8">
    <w:abstractNumId w:val="6"/>
  </w:num>
  <w:num w:numId="9">
    <w:abstractNumId w:val="12"/>
  </w:num>
  <w:num w:numId="10">
    <w:abstractNumId w:val="10"/>
  </w:num>
  <w:num w:numId="11">
    <w:abstractNumId w:val="7"/>
  </w:num>
  <w:num w:numId="12">
    <w:abstractNumId w:val="1"/>
  </w:num>
  <w:num w:numId="13">
    <w:abstractNumId w:val="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2481D"/>
    <w:rsid w:val="000F69FB"/>
    <w:rsid w:val="001B36CE"/>
    <w:rsid w:val="001E79D4"/>
    <w:rsid w:val="002539E9"/>
    <w:rsid w:val="002A1656"/>
    <w:rsid w:val="00301A51"/>
    <w:rsid w:val="003A70E3"/>
    <w:rsid w:val="004F6398"/>
    <w:rsid w:val="005D3944"/>
    <w:rsid w:val="006C5A3F"/>
    <w:rsid w:val="00712C86"/>
    <w:rsid w:val="007606A1"/>
    <w:rsid w:val="007622BA"/>
    <w:rsid w:val="00795C95"/>
    <w:rsid w:val="0080661C"/>
    <w:rsid w:val="00891AE9"/>
    <w:rsid w:val="008C5591"/>
    <w:rsid w:val="008D72F0"/>
    <w:rsid w:val="009055AD"/>
    <w:rsid w:val="009B1AA8"/>
    <w:rsid w:val="009B6F95"/>
    <w:rsid w:val="009F0CA3"/>
    <w:rsid w:val="00A27368"/>
    <w:rsid w:val="00AA2EC7"/>
    <w:rsid w:val="00B84F31"/>
    <w:rsid w:val="00C364D6"/>
    <w:rsid w:val="00C803F3"/>
    <w:rsid w:val="00CD674A"/>
    <w:rsid w:val="00D45B4D"/>
    <w:rsid w:val="00DA7394"/>
    <w:rsid w:val="00FB64E5"/>
    <w:rsid w:val="00FE2058"/>
    <w:rsid w:val="00FE58BF"/>
    <w:rsid w:val="00FF77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9055AD"/>
    <w:pPr>
      <w:ind w:left="0" w:firstLine="0"/>
    </w:pPr>
  </w:style>
  <w:style w:type="character" w:customStyle="1" w:styleId="Title3Char">
    <w:name w:val="Title 3 Char"/>
    <w:basedOn w:val="DefaultParagraphFont"/>
    <w:link w:val="Title3"/>
    <w:rsid w:val="009055AD"/>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A31EF"/>
    <w:rsid w:val="002F1F5C"/>
    <w:rsid w:val="004E2C7C"/>
    <w:rsid w:val="005665BA"/>
    <w:rsid w:val="006D4EEB"/>
    <w:rsid w:val="00B710F9"/>
    <w:rsid w:val="00EE1FE1"/>
    <w:rsid w:val="00F25E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EEB"/>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E33A5DB84AB4F54BC3D0B567B9571D5">
    <w:name w:val="6E33A5DB84AB4F54BC3D0B567B9571D5"/>
    <w:rsid w:val="006D4EEB"/>
    <w:rPr>
      <w:lang w:eastAsia="en-GB"/>
    </w:rPr>
  </w:style>
  <w:style w:type="paragraph" w:customStyle="1" w:styleId="1842652FB4AA45E6A05ED7960F3FF81B">
    <w:name w:val="1842652FB4AA45E6A05ED7960F3FF81B"/>
    <w:rsid w:val="006D4EEB"/>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ddd5460c-fd9a-4b2f-9b0a-4d83386095b6" xsi:nil="true"/>
    <Keyword_x002f_Tag xmlns="a7621922-7699-42d6-9b7a-260ff39640c6" xsi:nil="true"/>
    <Meeting_x0020_date xmlns="a7621922-7699-42d6-9b7a-260ff39640c6" xsi:nil="true"/>
    <Work_x0020_Area xmlns="a7621922-7699-42d6-9b7a-260ff39640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540150BFFC394D8B1DAE62D5B8745D" ma:contentTypeVersion="24" ma:contentTypeDescription="Create a new document." ma:contentTypeScope="" ma:versionID="c52ad446642c3029535e4bd366b20d83">
  <xsd:schema xmlns:xsd="http://www.w3.org/2001/XMLSchema" xmlns:xs="http://www.w3.org/2001/XMLSchema" xmlns:p="http://schemas.microsoft.com/office/2006/metadata/properties" xmlns:ns2="ddd5460c-fd9a-4b2f-9b0a-4d83386095b6" xmlns:ns3="a7621922-7699-42d6-9b7a-260ff39640c6" targetNamespace="http://schemas.microsoft.com/office/2006/metadata/properties" ma:root="true" ma:fieldsID="3fdc19750ce4a9ed47f0b813c6d22553" ns2:_="" ns3:_="">
    <xsd:import namespace="ddd5460c-fd9a-4b2f-9b0a-4d83386095b6"/>
    <xsd:import namespace="a7621922-7699-42d6-9b7a-260ff39640c6"/>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a7621922-7699-42d6-9b7a-260ff39640c6"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E11606E4-B5E8-4A54-9A36-FE239D439BB9}">
  <ds:schemaRefs>
    <ds:schemaRef ds:uri="http://purl.org/dc/terms/"/>
    <ds:schemaRef ds:uri="http://www.w3.org/XML/1998/namespace"/>
    <ds:schemaRef ds:uri="http://purl.org/dc/elements/1.1/"/>
    <ds:schemaRef ds:uri="http://schemas.microsoft.com/office/2006/documentManagement/types"/>
    <ds:schemaRef ds:uri="a7621922-7699-42d6-9b7a-260ff39640c6"/>
    <ds:schemaRef ds:uri="http://schemas.openxmlformats.org/package/2006/metadata/core-properties"/>
    <ds:schemaRef ds:uri="http://purl.org/dc/dcmitype/"/>
    <ds:schemaRef ds:uri="http://schemas.microsoft.com/office/infopath/2007/PartnerControls"/>
    <ds:schemaRef ds:uri="ddd5460c-fd9a-4b2f-9b0a-4d83386095b6"/>
    <ds:schemaRef ds:uri="http://schemas.microsoft.com/office/2006/metadata/properties"/>
  </ds:schemaRefs>
</ds:datastoreItem>
</file>

<file path=customXml/itemProps2.xml><?xml version="1.0" encoding="utf-8"?>
<ds:datastoreItem xmlns:ds="http://schemas.openxmlformats.org/officeDocument/2006/customXml" ds:itemID="{74AC59E3-3D25-4BE7-BBBC-1B58CBC61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a7621922-7699-42d6-9b7a-260ff3964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186F93-43A1-473A-BE6E-3A089EA9E1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DD4A6F19</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Jonathan Bryant</cp:lastModifiedBy>
  <cp:revision>5</cp:revision>
  <dcterms:created xsi:type="dcterms:W3CDTF">2019-09-03T08:15:00Z</dcterms:created>
  <dcterms:modified xsi:type="dcterms:W3CDTF">2019-09-03T16:20:00Z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0x0101008B540150BFFC394D8B1DAE62D5B8745D</vt:lpwstr>
  </property>
</Properties>
</file>